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2"/>
        </w:tabs>
        <w:suppressAutoHyphens/>
        <w:spacing w:before="173" w:after="0" w:line="240" w:lineRule="auto"/>
        <w:ind w:firstLine="720"/>
        <w:jc w:val="center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  <w:t>Приложение № 3 к регламенту «ИВДИВО-Секретарь/ИВДИВО-Секретариат подразделения Изначально Вышестоящего Дома Изначально Вышестоящего Отца»</w:t>
      </w:r>
    </w:p>
    <w:p>
      <w:pPr>
        <w:tabs>
          <w:tab w:val="left" w:pos="1002"/>
        </w:tabs>
        <w:suppressAutoHyphens/>
        <w:spacing w:before="173" w:after="0" w:line="240" w:lineRule="auto"/>
        <w:jc w:val="center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hAnsi="Liberation Serif" w:eastAsia="Noto Serif CJK SC" w:cs="Lohit Devanagari"/>
          <w:b/>
          <w:bCs/>
          <w:kern w:val="2"/>
          <w:sz w:val="24"/>
          <w:szCs w:val="24"/>
          <w:lang w:eastAsia="zh-CN" w:bidi="hi-IN"/>
        </w:rPr>
        <w:t>Форма заполнения протокола любого Совета подразделения ИВДИВО</w:t>
      </w:r>
    </w:p>
    <w:p>
      <w:pPr>
        <w:tabs>
          <w:tab w:val="left" w:pos="1002"/>
        </w:tabs>
        <w:suppressAutoHyphens/>
        <w:spacing w:before="173" w:after="0" w:line="240" w:lineRule="auto"/>
        <w:ind w:firstLine="720"/>
        <w:jc w:val="both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</w:p>
    <w:p>
      <w:pPr>
        <w:tabs>
          <w:tab w:val="left" w:pos="1002"/>
        </w:tabs>
        <w:suppressAutoHyphens/>
        <w:spacing w:before="173" w:after="0" w:line="240" w:lineRule="auto"/>
        <w:ind w:firstLine="720"/>
        <w:jc w:val="both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</w:p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hint="default" w:ascii="Times New Roman" w:hAnsi="Times New Roman" w:cs="Times New Roman"/>
          <w:b/>
          <w:color w:val="2C51AF"/>
          <w:sz w:val="30"/>
          <w:lang w:val="ru-RU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Южнач</w:t>
      </w:r>
      <w:r>
        <w:rPr>
          <w:rFonts w:hint="default" w:ascii="Times New Roman" w:hAnsi="Times New Roman" w:cs="Times New Roman"/>
          <w:b/>
          <w:color w:val="2C51AF"/>
          <w:sz w:val="30"/>
          <w:lang w:val="ru-RU"/>
        </w:rPr>
        <w:t xml:space="preserve"> Пальмира 960 архетипа 448 арх.Октавы АС Владимира ИВАС Кут Хуми</w:t>
      </w:r>
    </w:p>
    <w:p>
      <w:pPr>
        <w:jc w:val="center"/>
        <w:rPr>
          <w:rFonts w:hint="default" w:ascii="Times New Roman" w:hAnsi="Times New Roman" w:cs="Times New Roman"/>
          <w:b/>
          <w:color w:val="223E86"/>
          <w:sz w:val="36"/>
          <w:lang w:val="ru-RU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  <w:r>
        <w:rPr>
          <w:rFonts w:ascii="Times New Roman" w:hAnsi="Times New Roman" w:cs="Times New Roman"/>
          <w:b/>
          <w:color w:val="223E86"/>
          <w:sz w:val="36"/>
          <w:lang w:val="ru-RU"/>
        </w:rPr>
        <w:t>ИВО</w:t>
      </w:r>
    </w:p>
    <w:p>
      <w:pPr>
        <w:jc w:val="center"/>
        <w:rPr>
          <w:rFonts w:hint="default" w:ascii="Times New Roman" w:hAnsi="Times New Roman" w:cs="Times New Roman"/>
          <w:b/>
          <w:color w:val="101010"/>
          <w:sz w:val="28"/>
          <w:lang w:val="ru-RU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>
        <w:rPr>
          <w:rFonts w:hint="default" w:ascii="Times New Roman" w:hAnsi="Times New Roman" w:cs="Times New Roman"/>
          <w:b/>
          <w:color w:val="101010"/>
          <w:sz w:val="28"/>
          <w:lang w:val="ru-RU"/>
        </w:rPr>
        <w:t>12.01.2024г.</w:t>
      </w:r>
    </w:p>
    <w:p>
      <w:pPr>
        <w:wordWrap w:val="0"/>
        <w:jc w:val="right"/>
        <w:rPr>
          <w:rFonts w:hint="default"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lang w:val="ru-RU"/>
        </w:rPr>
        <w:t>Утверждаю</w:t>
      </w:r>
      <w:r>
        <w:rPr>
          <w:rFonts w:hint="default" w:ascii="Times New Roman" w:hAnsi="Times New Roman" w:cs="Times New Roman"/>
          <w:color w:val="FF0000"/>
          <w:sz w:val="24"/>
          <w:lang w:val="ru-RU"/>
        </w:rPr>
        <w:t xml:space="preserve"> Глава подразделения ИВДИВО ЮП Аватаресса ИВО ИВАС КХ О.Н. 5.02.2024</w:t>
      </w:r>
    </w:p>
    <w:p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>
      <w:pPr>
        <w:pStyle w:val="9"/>
        <w:numPr>
          <w:ilvl w:val="0"/>
          <w:numId w:val="1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О.Н.</w:t>
      </w:r>
    </w:p>
    <w:p>
      <w:pPr>
        <w:pStyle w:val="9"/>
        <w:numPr>
          <w:ilvl w:val="0"/>
          <w:numId w:val="1"/>
        </w:numPr>
        <w:jc w:val="both"/>
      </w:pPr>
      <w:r>
        <w:rPr>
          <w:rFonts w:hint="default" w:ascii="Times New Roman" w:hAnsi="Times New Roman" w:cs="Times New Roman"/>
          <w:lang w:val="ru-RU"/>
        </w:rPr>
        <w:t>С.В.</w:t>
      </w:r>
    </w:p>
    <w:p>
      <w:pPr>
        <w:pStyle w:val="9"/>
        <w:numPr>
          <w:ilvl w:val="0"/>
          <w:numId w:val="1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Д.Е (онлайн)</w:t>
      </w:r>
    </w:p>
    <w:p>
      <w:pPr>
        <w:pStyle w:val="9"/>
        <w:numPr>
          <w:ilvl w:val="0"/>
          <w:numId w:val="1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Т.Е</w:t>
      </w:r>
    </w:p>
    <w:p>
      <w:pPr>
        <w:pStyle w:val="9"/>
        <w:numPr>
          <w:ilvl w:val="0"/>
          <w:numId w:val="1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Л.О (онлайн)</w:t>
      </w:r>
    </w:p>
    <w:p>
      <w:pPr>
        <w:pStyle w:val="9"/>
        <w:numPr>
          <w:ilvl w:val="0"/>
          <w:numId w:val="1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Б.Г(онлайн)</w:t>
      </w:r>
    </w:p>
    <w:p>
      <w:pPr>
        <w:pStyle w:val="9"/>
        <w:numPr>
          <w:ilvl w:val="0"/>
          <w:numId w:val="1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Б.Т</w:t>
      </w:r>
    </w:p>
    <w:p>
      <w:pPr>
        <w:pStyle w:val="9"/>
        <w:numPr>
          <w:ilvl w:val="0"/>
          <w:numId w:val="1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Б.П</w:t>
      </w:r>
    </w:p>
    <w:p>
      <w:pPr>
        <w:pStyle w:val="9"/>
        <w:numPr>
          <w:ilvl w:val="0"/>
          <w:numId w:val="1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Ж.Т</w:t>
      </w:r>
    </w:p>
    <w:p>
      <w:pPr>
        <w:pStyle w:val="9"/>
        <w:numPr>
          <w:ilvl w:val="0"/>
          <w:numId w:val="1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К.Л</w:t>
      </w:r>
    </w:p>
    <w:p>
      <w:pPr>
        <w:pStyle w:val="9"/>
        <w:numPr>
          <w:ilvl w:val="0"/>
          <w:numId w:val="1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Б.Ю</w:t>
      </w:r>
    </w:p>
    <w:p>
      <w:pPr>
        <w:pStyle w:val="9"/>
        <w:numPr>
          <w:ilvl w:val="0"/>
          <w:numId w:val="1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К.В</w:t>
      </w:r>
    </w:p>
    <w:p>
      <w:pPr>
        <w:pStyle w:val="9"/>
        <w:numPr>
          <w:ilvl w:val="0"/>
          <w:numId w:val="1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Ч.Н(онлайн)</w:t>
      </w:r>
    </w:p>
    <w:p>
      <w:pPr>
        <w:pStyle w:val="9"/>
        <w:numPr>
          <w:ilvl w:val="0"/>
          <w:numId w:val="1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Г.Ю</w:t>
      </w:r>
    </w:p>
    <w:p>
      <w:pPr>
        <w:pStyle w:val="9"/>
        <w:numPr>
          <w:ilvl w:val="0"/>
          <w:numId w:val="1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Ф.М (онлайн)</w:t>
      </w:r>
    </w:p>
    <w:p>
      <w:pPr>
        <w:jc w:val="both"/>
        <w:rPr>
          <w:rFonts w:ascii="Times New Roman" w:hAnsi="Times New Roman" w:cs="Times New Roman"/>
          <w:color w:val="000000"/>
          <w:sz w:val="24"/>
        </w:rPr>
      </w:pPr>
    </w:p>
    <w:p>
      <w:pPr>
        <w:jc w:val="both"/>
        <w:rPr>
          <w:rFonts w:ascii="Times New Roman" w:hAnsi="Times New Roman" w:cs="Times New Roman"/>
          <w:color w:val="000000"/>
          <w:sz w:val="24"/>
        </w:rPr>
      </w:pP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>
      <w:pPr>
        <w:pStyle w:val="9"/>
        <w:numPr>
          <w:ilvl w:val="0"/>
          <w:numId w:val="2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Ведущая Аватаресса ИВО подразделения ИВДИВО ИВАС Кут Хуми Глава Совета ИВО О.Н.</w:t>
      </w:r>
    </w:p>
    <w:p>
      <w:pPr>
        <w:pStyle w:val="9"/>
        <w:numPr>
          <w:ilvl w:val="0"/>
          <w:numId w:val="2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Вхождение и развёртывание Огня и Синтеза Совета ИВО Огнём и Синтезом Организаций в Синтезе Имики ИВО.</w:t>
      </w:r>
    </w:p>
    <w:p>
      <w:pPr>
        <w:pStyle w:val="9"/>
        <w:numPr>
          <w:ilvl w:val="0"/>
          <w:numId w:val="2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Стяжали преображение Лотосов ракурсом 22 Октавы  с преображением записей Духа на октавное выражение.</w:t>
      </w:r>
    </w:p>
    <w:p>
      <w:pPr>
        <w:pStyle w:val="9"/>
        <w:numPr>
          <w:ilvl w:val="0"/>
          <w:numId w:val="2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Стяжали и развернули 5 зданий подразделения ИВДИВО Южная Пальмира в Ивдиво - полисе ИВАС Кут Хуми с </w:t>
      </w:r>
      <w:r>
        <w:rPr>
          <w:rFonts w:hint="default" w:ascii="Times New Roman"/>
          <w:lang w:val="ru-RU"/>
        </w:rPr>
        <w:t>18 по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22 Октаву с 530 по535 Архетип ИВДИВО.</w:t>
      </w:r>
    </w:p>
    <w:p>
      <w:pPr>
        <w:pStyle w:val="9"/>
        <w:numPr>
          <w:ilvl w:val="0"/>
          <w:numId w:val="2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Стяжали преображение Ядра и Сферы подразделения ИВДИВО Южная Пальмира концентрацией Синтеза и Огня масштабом 535 Архетипов ИВДИВО, стяжённых зданий подразделения.</w:t>
      </w:r>
    </w:p>
    <w:p>
      <w:pPr>
        <w:pStyle w:val="9"/>
        <w:numPr>
          <w:ilvl w:val="0"/>
          <w:numId w:val="2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Отчёт Ревизионной комиссии. Ревизор Аватар ИВО ОМП ИВДИВО ПП АС Владомира ИВАС Кут Хуми Б.П. Сдали отчёт ИВАС Кут Хуми.</w:t>
      </w:r>
    </w:p>
    <w:p>
      <w:pPr>
        <w:pStyle w:val="9"/>
        <w:numPr>
          <w:ilvl w:val="0"/>
          <w:numId w:val="2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Стяжали Архетипическую Часть ИВДИВО тело Прачувства ИВО Имического тела в ВЦ Метагалактике ИВО.</w:t>
      </w:r>
    </w:p>
    <w:p>
      <w:pPr>
        <w:pStyle w:val="9"/>
        <w:numPr>
          <w:ilvl w:val="0"/>
          <w:numId w:val="0"/>
        </w:numPr>
        <w:ind w:left="360" w:leftChars="0"/>
        <w:jc w:val="both"/>
      </w:pPr>
    </w:p>
    <w:p>
      <w:pPr>
        <w:jc w:val="both"/>
        <w:rPr>
          <w:rFonts w:ascii="Times New Roman" w:hAnsi="Times New Roman" w:cs="Times New Roman"/>
          <w:color w:val="000000"/>
          <w:sz w:val="24"/>
        </w:rPr>
      </w:pP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>
      <w:pPr>
        <w:pStyle w:val="9"/>
        <w:numPr>
          <w:ilvl w:val="0"/>
          <w:numId w:val="3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Отчёт Ревизионной комиссии принят ИВАС Кут Хуми.</w:t>
      </w:r>
    </w:p>
    <w:p>
      <w:pPr>
        <w:pStyle w:val="9"/>
        <w:numPr>
          <w:ilvl w:val="0"/>
          <w:numId w:val="3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Стяжать Архетипическую Октавно МГ Часть Имическое Тело иерархически по Столпу ДП подразделения ИВДИВО ЮП.</w:t>
      </w:r>
    </w:p>
    <w:p>
      <w:pPr>
        <w:pStyle w:val="9"/>
        <w:numPr>
          <w:ilvl w:val="0"/>
          <w:numId w:val="3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Начать проработку Академического СИ Совета ИВО.</w:t>
      </w:r>
    </w:p>
    <w:p>
      <w:pPr>
        <w:jc w:val="both"/>
        <w:rPr>
          <w:rFonts w:ascii="Times New Roman" w:hAnsi="Times New Roman" w:cs="Times New Roman"/>
          <w:color w:val="000000"/>
          <w:sz w:val="24"/>
        </w:rPr>
      </w:pP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>
      <w:pPr>
        <w:pStyle w:val="9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…</w:t>
      </w:r>
    </w:p>
    <w:p>
      <w:pPr>
        <w:pStyle w:val="9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…</w:t>
      </w:r>
    </w:p>
    <w:p>
      <w:pPr>
        <w:jc w:val="both"/>
        <w:rPr>
          <w:rFonts w:ascii="Times New Roman" w:hAnsi="Times New Roman" w:cs="Times New Roman"/>
          <w:color w:val="000000"/>
          <w:sz w:val="24"/>
        </w:rPr>
      </w:pP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>
      <w:pPr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Ключевое слово 1. Ключевое слово 2. </w:t>
      </w:r>
    </w:p>
    <w:p>
      <w:pPr>
        <w:jc w:val="both"/>
        <w:rPr>
          <w:rFonts w:ascii="Times New Roman" w:hAnsi="Times New Roman" w:cs="Times New Roman"/>
          <w:color w:val="000000"/>
          <w:sz w:val="24"/>
        </w:rPr>
      </w:pPr>
    </w:p>
    <w:p>
      <w:pPr>
        <w:spacing w:before="0" w:after="160"/>
        <w:jc w:val="right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</w:t>
      </w:r>
      <w:r>
        <w:rPr>
          <w:rFonts w:ascii="Times New Roman" w:hAnsi="Times New Roman" w:cs="Times New Roman"/>
          <w:color w:val="000000"/>
          <w:sz w:val="24"/>
          <w:lang w:val="ru-RU"/>
        </w:rPr>
        <w:t>Т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>.Е</w:t>
      </w:r>
    </w:p>
    <w:p>
      <w:pPr>
        <w:wordWrap w:val="0"/>
        <w:spacing w:before="0" w:after="160"/>
        <w:jc w:val="right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          14.01.2024</w:t>
      </w:r>
    </w:p>
    <w:p>
      <w:pPr>
        <w:tabs>
          <w:tab w:val="left" w:pos="1002"/>
        </w:tabs>
        <w:suppressAutoHyphens/>
        <w:spacing w:before="173" w:after="0" w:line="240" w:lineRule="auto"/>
        <w:ind w:firstLine="720"/>
        <w:jc w:val="center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  <w:t>Приложение № 3 к регламенту «ИВДИВО-Секретарь/ИВДИВО-Секретариат подразделения Изначально Вышестоящего Дома Изначально Вышестоящего Отца»</w:t>
      </w:r>
    </w:p>
    <w:p>
      <w:pPr>
        <w:tabs>
          <w:tab w:val="left" w:pos="1002"/>
        </w:tabs>
        <w:suppressAutoHyphens/>
        <w:spacing w:before="173" w:after="0" w:line="240" w:lineRule="auto"/>
        <w:jc w:val="center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hAnsi="Liberation Serif" w:eastAsia="Noto Serif CJK SC" w:cs="Lohit Devanagari"/>
          <w:b/>
          <w:bCs/>
          <w:kern w:val="2"/>
          <w:sz w:val="24"/>
          <w:szCs w:val="24"/>
          <w:lang w:eastAsia="zh-CN" w:bidi="hi-IN"/>
        </w:rPr>
        <w:t>Форма заполнения протокола любого Совета подразделения ИВДИВО</w:t>
      </w:r>
    </w:p>
    <w:p>
      <w:pPr>
        <w:tabs>
          <w:tab w:val="left" w:pos="1002"/>
        </w:tabs>
        <w:suppressAutoHyphens/>
        <w:spacing w:before="173" w:after="0" w:line="240" w:lineRule="auto"/>
        <w:ind w:firstLine="720"/>
        <w:jc w:val="both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</w:p>
    <w:p>
      <w:pPr>
        <w:tabs>
          <w:tab w:val="left" w:pos="1002"/>
        </w:tabs>
        <w:suppressAutoHyphens/>
        <w:spacing w:before="173" w:after="0" w:line="240" w:lineRule="auto"/>
        <w:ind w:firstLine="720"/>
        <w:jc w:val="both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</w:p>
    <w:p>
      <w:pPr>
        <w:pStyle w:val="9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hint="default" w:ascii="Times New Roman" w:hAnsi="Times New Roman" w:cs="Times New Roman"/>
          <w:b/>
          <w:color w:val="2C51AF"/>
          <w:sz w:val="30"/>
          <w:lang w:val="ru-RU"/>
        </w:rPr>
      </w:pPr>
    </w:p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</w:p>
    <w:p>
      <w:pPr>
        <w:jc w:val="center"/>
        <w:rPr>
          <w:rFonts w:hint="default" w:ascii="Times New Roman" w:hAnsi="Times New Roman" w:cs="Times New Roman"/>
          <w:b/>
          <w:color w:val="223E86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Южная</w:t>
      </w:r>
      <w:r>
        <w:rPr>
          <w:rFonts w:hint="default" w:ascii="Times New Roman" w:hAnsi="Times New Roman" w:cs="Times New Roman"/>
          <w:b/>
          <w:color w:val="2C51AF"/>
          <w:sz w:val="30"/>
          <w:lang w:val="ru-RU"/>
        </w:rPr>
        <w:t xml:space="preserve"> Пальмира960 арх.ИВДИВО 448 Арх. Октавы ИВАС Кут Хуми АС Владимира</w:t>
      </w:r>
      <w:r>
        <w:rPr>
          <w:rFonts w:ascii="Times New Roman" w:hAnsi="Times New Roman" w:cs="Times New Roman"/>
          <w:color w:val="000000"/>
          <w:sz w:val="24"/>
          <w:lang w:val="ru-RU"/>
        </w:rPr>
        <w:t>Д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>.Е</w:t>
      </w:r>
      <w:r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  <w:r>
        <w:rPr>
          <w:rFonts w:ascii="Times New Roman" w:hAnsi="Times New Roman" w:cs="Times New Roman"/>
          <w:b/>
          <w:color w:val="223E86"/>
          <w:sz w:val="36"/>
          <w:lang w:val="ru-RU"/>
        </w:rPr>
        <w:t>ИВО</w:t>
      </w:r>
    </w:p>
    <w:p>
      <w:pPr>
        <w:jc w:val="center"/>
        <w:rPr>
          <w:rFonts w:hint="default" w:ascii="Times New Roman" w:hAnsi="Times New Roman" w:cs="Times New Roman"/>
          <w:b/>
          <w:color w:val="101010"/>
          <w:sz w:val="28"/>
          <w:lang w:val="ru-RU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>
        <w:rPr>
          <w:rFonts w:hint="default" w:ascii="Times New Roman" w:hAnsi="Times New Roman" w:cs="Times New Roman"/>
          <w:b/>
          <w:color w:val="101010"/>
          <w:sz w:val="28"/>
          <w:lang w:val="ru-RU"/>
        </w:rPr>
        <w:t>28.01.2024</w:t>
      </w:r>
    </w:p>
    <w:p>
      <w:pPr>
        <w:wordWrap w:val="0"/>
        <w:jc w:val="right"/>
        <w:rPr>
          <w:rFonts w:hint="default"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lang w:val="ru-RU"/>
        </w:rPr>
        <w:t>Утверждаю</w:t>
      </w:r>
      <w:r>
        <w:rPr>
          <w:rFonts w:hint="default" w:ascii="Times New Roman" w:hAnsi="Times New Roman" w:cs="Times New Roman"/>
          <w:color w:val="FF0000"/>
          <w:sz w:val="24"/>
          <w:lang w:val="ru-RU"/>
        </w:rPr>
        <w:t xml:space="preserve"> Аватаресса ИВО подразделения ИВДИВО ЮП ИВАС КХ О.Н. 5.02.2024 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>
      <w:pPr>
        <w:pStyle w:val="9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О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>.Н</w:t>
      </w:r>
    </w:p>
    <w:p>
      <w:pPr>
        <w:pStyle w:val="9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О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>.Н</w:t>
      </w:r>
    </w:p>
    <w:p>
      <w:pPr>
        <w:pStyle w:val="9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Б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>.Т</w:t>
      </w:r>
    </w:p>
    <w:p>
      <w:pPr>
        <w:pStyle w:val="9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Ж.Т (онлайн)</w:t>
      </w:r>
    </w:p>
    <w:p>
      <w:pPr>
        <w:pStyle w:val="9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Б.Ю</w:t>
      </w:r>
    </w:p>
    <w:p>
      <w:pPr>
        <w:pStyle w:val="9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К.В</w:t>
      </w:r>
    </w:p>
    <w:p>
      <w:pPr>
        <w:pStyle w:val="9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Г.Ю ( онлайн)</w:t>
      </w:r>
    </w:p>
    <w:p>
      <w:pPr>
        <w:pStyle w:val="9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Л.О ( онлайн)</w:t>
      </w:r>
    </w:p>
    <w:p>
      <w:pPr>
        <w:pStyle w:val="9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А.Н ( онлайн)</w:t>
      </w: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>
      <w:pPr>
        <w:pStyle w:val="9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Ведущая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Глава подразделения ИВДИВО  ЮП Аватаресса ИВО ИВАС Кут Хуми О.Н</w:t>
      </w:r>
    </w:p>
    <w:p>
      <w:pPr>
        <w:pStyle w:val="9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Тренинг с ИВАС Кут Хуми  Телом Огня в Аматической Розе Сердца ДП в Архетипических МГ: стяжали Оптимизм, Воскрешённость Устремления и Аматическую матрицу подразделения ИВДИВО ЮП. Стяжали и преобразили 224 Ядра СИ в Нити СИ подразделения ИВДИВО ЮП.</w:t>
      </w:r>
    </w:p>
    <w:p>
      <w:pPr>
        <w:pStyle w:val="9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Стяжали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Здания подразделения ИВДИВО ЮП в 51, 52,53 Арх. МГ.</w:t>
      </w:r>
    </w:p>
    <w:p>
      <w:pPr>
        <w:pStyle w:val="9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Стяжали Здания подразделения ИВДИВО ЮП в 23, 24 Арх. Октавах.</w:t>
      </w:r>
    </w:p>
    <w:p>
      <w:pPr>
        <w:pStyle w:val="9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Ведущая  Аватаресса ИВО ЭП АС Александра А.Н.</w:t>
      </w:r>
    </w:p>
    <w:p>
      <w:pPr>
        <w:pStyle w:val="9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Практика преображения ЭП подразделения ИВДИВО ЮП итогом Ревизии. Разворачивания Сферы ЭП чистоты в Сфере подразделения и направления Обменного Огня согласно Плану СИ ИВО.</w:t>
      </w:r>
    </w:p>
    <w:p>
      <w:pPr>
        <w:pStyle w:val="9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Ведущая Аватаресса ИВО Иерархии ИВО АС Сераписа К.В.</w:t>
      </w:r>
    </w:p>
    <w:p>
      <w:pPr>
        <w:pStyle w:val="9"/>
        <w:numPr>
          <w:ilvl w:val="0"/>
          <w:numId w:val="6"/>
        </w:numPr>
        <w:ind w:left="720" w:leftChars="0" w:hanging="360" w:firstLineChars="0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Окончание и итоги боевого режима. Преображение формы Воинов Си ИВО. Тренинг с АС Дзеем разработки функционала инструментов формы Воина СИ.</w:t>
      </w:r>
    </w:p>
    <w:p>
      <w:pPr>
        <w:pStyle w:val="9"/>
        <w:numPr>
          <w:ilvl w:val="0"/>
          <w:numId w:val="6"/>
        </w:numPr>
        <w:ind w:left="720" w:leftChars="0" w:hanging="360" w:firstLineChars="0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Стяжали План СИ и СИ Могущества Воинов СИ ИВО ДП.</w:t>
      </w:r>
    </w:p>
    <w:p>
      <w:pPr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      </w:t>
      </w:r>
    </w:p>
    <w:p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>
      <w:pPr>
        <w:pStyle w:val="9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</w:rPr>
      </w:pPr>
    </w:p>
    <w:p>
      <w:pPr>
        <w:pStyle w:val="9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…</w:t>
      </w: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>
      <w:pPr>
        <w:pStyle w:val="9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…</w:t>
      </w:r>
    </w:p>
    <w:p>
      <w:pPr>
        <w:pStyle w:val="9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…</w:t>
      </w:r>
    </w:p>
    <w:p>
      <w:pPr>
        <w:wordWrap/>
        <w:spacing w:before="0" w:after="160"/>
        <w:jc w:val="right"/>
        <w:rPr>
          <w:rFonts w:hint="default" w:ascii="Times New Roman" w:hAnsi="Times New Roman" w:cs="Times New Roman"/>
          <w:color w:val="000000"/>
          <w:sz w:val="24"/>
          <w:lang w:val="ru-RU"/>
        </w:rPr>
      </w:pPr>
      <w:bookmarkStart w:id="0" w:name="_GoBack"/>
      <w:bookmarkEnd w:id="0"/>
    </w:p>
    <w:sectPr>
      <w:pgSz w:w="11906" w:h="16838"/>
      <w:pgMar w:top="640" w:right="800" w:bottom="640" w:left="800" w:header="0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Lohit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ans CJK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erif CJK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>
    <w:nsid w:val="3D6D4BE4"/>
    <w:multiLevelType w:val="multilevel"/>
    <w:tmpl w:val="3D6D4BE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B600D"/>
    <w:multiLevelType w:val="multilevel"/>
    <w:tmpl w:val="3E0B600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0041E"/>
    <w:multiLevelType w:val="multilevel"/>
    <w:tmpl w:val="40A0041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>
    <w:nsid w:val="7E251AD4"/>
    <w:multiLevelType w:val="multilevel"/>
    <w:tmpl w:val="7E251AD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99070A6"/>
    <w:rsid w:val="32B10C3C"/>
    <w:rsid w:val="498A2003"/>
    <w:rsid w:val="7A0741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5">
    <w:name w:val="Body Text"/>
    <w:basedOn w:val="1"/>
    <w:qFormat/>
    <w:uiPriority w:val="0"/>
    <w:pPr>
      <w:spacing w:before="0" w:after="140" w:line="276" w:lineRule="auto"/>
    </w:pPr>
  </w:style>
  <w:style w:type="paragraph" w:styleId="6">
    <w:name w:val="List"/>
    <w:basedOn w:val="5"/>
    <w:qFormat/>
    <w:uiPriority w:val="0"/>
    <w:rPr>
      <w:rFonts w:cs="Lohit Devanagari"/>
    </w:rPr>
  </w:style>
  <w:style w:type="paragraph" w:customStyle="1" w:styleId="7">
    <w:name w:val="Heading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customStyle="1" w:styleId="8">
    <w:name w:val="Index"/>
    <w:basedOn w:val="1"/>
    <w:qFormat/>
    <w:uiPriority w:val="0"/>
    <w:pPr>
      <w:suppressLineNumbers/>
    </w:pPr>
    <w:rPr>
      <w:rFonts w:cs="Lohit Devanagari"/>
      <w:lang w:val="zh-CN" w:eastAsia="zh-CN" w:bidi="zh-CN"/>
    </w:rPr>
  </w:style>
  <w:style w:type="paragraph" w:styleId="9">
    <w:name w:val="List Paragraph"/>
    <w:basedOn w:val="1"/>
    <w:qFormat/>
    <w:uiPriority w:val="34"/>
    <w:pPr>
      <w:spacing w:before="0" w:after="16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506</Characters>
  <Paragraphs>24</Paragraphs>
  <TotalTime>2</TotalTime>
  <ScaleCrop>false</ScaleCrop>
  <LinksUpToDate>false</LinksUpToDate>
  <CharactersWithSpaces>550</CharactersWithSpaces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2023-11-20T11:03:00Z</dcterms:created>
  <dc:creator>boris</dc:creator>
  <cp:lastModifiedBy>elena Tasova</cp:lastModifiedBy>
  <dcterms:modified xsi:type="dcterms:W3CDTF">2024-02-05T20:10:23Z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3645F8E794DE4A4EA8CCAAD62FF4F7F5_13</vt:lpwstr>
  </property>
</Properties>
</file>